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LOM3233 -  Microprocessadores</w:t>
      </w:r>
    </w:p>
    <w:p>
      <w:pPr>
        <w:pStyle w:val="Heading3"/>
      </w:pPr>
      <w:r>
        <w:t>Microprocessors</w:t>
      </w:r>
    </w:p>
    <w:p/>
    <w:p>
      <w:pPr>
        <w:pStyle w:val="ListBullet"/>
      </w:pPr>
      <w:r>
        <w:t>Créditos-aula: 4</w:t>
        <w:br/>
      </w:r>
      <w:r>
        <w:t>Créditos-trabalho: 0</w:t>
        <w:br/>
      </w:r>
      <w:r>
        <w:t>Carga horária: 60 h</w:t>
        <w:br/>
      </w:r>
      <w:r>
        <w:t>Ativação: 01/01/2023</w:t>
        <w:br/>
      </w:r>
      <w:r>
        <w:t>Departamento: Engenharia de Materiais</w:t>
        <w:br/>
      </w:r>
      <w:r>
        <w:t>Curso (semestre ideal): EF (6)</w:t>
      </w:r>
    </w:p>
    <w:p>
      <w:pPr>
        <w:pStyle w:val="Heading2"/>
      </w:pPr>
      <w:r>
        <w:t>Objetivos</w:t>
      </w:r>
    </w:p>
    <w:p>
      <w:r>
        <w:t>Fornecer ao estudante noções básicas de dispositivos digitais e suas aplicações com ênfase em microcontroladores e processadores digitais de sinais.</w:t>
      </w:r>
    </w:p>
    <w:p>
      <w:r>
        <w:rPr>
          <w:i/>
        </w:rPr>
        <w:t>Provide the student with the basics of digital devices and their applications with an emphasis on microcontrollers and digital signal processors.</w:t>
      </w:r>
    </w:p>
    <w:p>
      <w:pPr>
        <w:pStyle w:val="Heading2"/>
      </w:pPr>
      <w:r>
        <w:t xml:space="preserve">Docente(s) Responsável(eis) </w:t>
      </w:r>
    </w:p>
    <w:p>
      <w:pPr>
        <w:pStyle w:val="ListBullet"/>
      </w:pPr>
      <w:r>
        <w:t>519033 - Carlos Yujiro Shigue</w:t>
      </w:r>
    </w:p>
    <w:p>
      <w:pPr>
        <w:pStyle w:val="Heading2"/>
      </w:pPr>
      <w:r>
        <w:t>Programa resumido</w:t>
      </w:r>
    </w:p>
    <w:p>
      <w:r>
        <w:t>Circuitos digitais. Microprocessadores e microcontroladores. Programação de sistemas de aquisição de dados e algoritmos de controle.</w:t>
      </w:r>
    </w:p>
    <w:p>
      <w:r>
        <w:rPr>
          <w:i/>
        </w:rPr>
        <w:t>Digital circuits. Microprocessors and microcontrollers. Programming of data acquisition systems and control algorithms.</w:t>
      </w:r>
    </w:p>
    <w:p>
      <w:pPr>
        <w:pStyle w:val="Heading2"/>
      </w:pPr>
      <w:r>
        <w:t>Programa</w:t>
      </w:r>
    </w:p>
    <w:p>
      <w:r>
        <w:t>Bases numéricas. Aritmética binária. Funções lógicas. Álgebra de Boole. Minimização. Circuitos combinatórios. Flip-flops. Contadores e projeto de contadores. Introdução aos circuitos sequenciais. Microprocessadores. Microcontroladores e sistemas embarcados. Interfaces de comunicação. Linguagem de programação de baixo e alto nível na computação em tempo real. Desenvolvimento de protocolos de comando digital. Projeto com dispositivos programáveis: microcontroladores e processadores de sinais digitais. Programação de dispositivos FPGA.</w:t>
      </w:r>
    </w:p>
    <w:p>
      <w:r>
        <w:rPr>
          <w:i/>
        </w:rPr>
        <w:t>Numerical bases. Binary arithmetic. Logical functions. Boolean algebra. Minimization. Combinatorial circuits. flip-flops. Accountants and Accountants Design. Introduction to sequential circuits. Microprocessors. Microcontrollers and embedded systems. Communication interfaces. Low-level and high-level programming language in real-time computing. Development of digital command protocols. Project with programmable devices: microcontrollers and digital signal processors. Programming of FPGA devices.</w:t>
      </w:r>
    </w:p>
    <w:p>
      <w:pPr>
        <w:pStyle w:val="Heading2"/>
      </w:pPr>
      <w:r>
        <w:t>Avaliação</w:t>
      </w:r>
    </w:p>
    <w:p>
      <w:pPr>
        <w:pStyle w:val="ListBullet"/>
      </w:pPr>
      <w:r>
        <w:rPr>
          <w:b/>
        </w:rPr>
        <w:t xml:space="preserve">Método: </w:t>
      </w:r>
      <w:r>
        <w:t>Aulas expositivas, exercícios em sala, lista de exercícios, utilização de um simulador de circuitos, projeto de circuitos e atividades práticas em laboratório.</w:t>
        <w:br/>
      </w:r>
      <w:r>
        <w:rPr>
          <w:b/>
        </w:rPr>
        <w:t xml:space="preserve">Critério: </w:t>
      </w:r>
      <w:r>
        <w:t>Média ponderada de duas provas escritas, trabalhos e relatórios: P1, P2 e TR. Conceito Final = (P1 + 2P2 + TR)/4</w:t>
        <w:br/>
      </w:r>
      <w:r>
        <w:rPr>
          <w:b/>
        </w:rPr>
        <w:t xml:space="preserve">Norma de recuperação: </w:t>
      </w:r>
      <w:r>
        <w:t>Aplicação de uma prova escrita dentro do prazo regimental antes do início do próximo semestre letivo. A nota da segunda avaliação será a média aritmética entre a nota da prova de recuperação e a nota final da primeira avaliação</w:t>
      </w:r>
    </w:p>
    <w:p>
      <w:pPr>
        <w:pStyle w:val="Heading2"/>
      </w:pPr>
      <w:r>
        <w:t>Bibliografia</w:t>
      </w:r>
    </w:p>
    <w:p>
      <w:r>
        <w:t>GAJSKI, D. D. Principles of Digital Design, Prentice Hall, 1997.</w:t>
        <w:br/>
        <w:t>TAUB, H. Circuitos Digitais e Microprocessadores, McGraw Hill, 1984.</w:t>
        <w:br/>
        <w:t>TOCCI, R. J.; AMBROSIO, F. J. Microprocessors and Microcomputers: Hardware and Software, Prentice Hall, 2002.</w:t>
        <w:br/>
        <w:t>CATSOULIS, J. Designing Embedded Hardware, OReilly Media, 2005.</w:t>
        <w:br/>
        <w:t>CRISP, J. Introduction to Microprocessors, Newnes, 2004.</w:t>
        <w:br/>
        <w:t>WILMSHURST, T. Designing Embedded Systems with PIC Microcontrollers, Newnes, 2009.</w:t>
        <w:br/>
        <w:t>DUBEY, R. Introduction to Embedded System Design using Field Programmable Gate Arrays, Springer, 2008.</w:t>
        <w:br/>
        <w:t>BATEMAN, A.; PATERSON-STEPHENS, I. The DSP Handbook: Algorithms, Applications and Design Techniques, Prentice Hall, 2002.</w:t>
      </w:r>
    </w:p>
    <w:p>
      <w:pPr>
        <w:pStyle w:val="Heading2"/>
      </w:pPr>
      <w:r>
        <w:t>Requisitos</w:t>
      </w:r>
    </w:p>
    <w:p>
      <w:pPr>
        <w:pStyle w:val="ListBullet"/>
      </w:pPr>
      <w:r>
        <w:t>LOM3263 -  Eletrônica Fundamental e Aplicada  (Requisito fraco)</w:t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