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LOB1003 -  Cálculo I</w:t>
      </w:r>
    </w:p>
    <w:p>
      <w:pPr>
        <w:pStyle w:val="Heading3"/>
      </w:pPr>
      <w:r>
        <w:t>Calculus I</w:t>
      </w:r>
    </w:p>
    <w:p/>
    <w:p>
      <w:pPr>
        <w:pStyle w:val="ListBullet"/>
      </w:pPr>
      <w:r>
        <w:t>Créditos-aula: 4</w:t>
        <w:br/>
      </w:r>
      <w:r>
        <w:t>Créditos-trabalho: 0</w:t>
        <w:br/>
      </w:r>
      <w:r>
        <w:t>Carga horária: 60 h</w:t>
        <w:br/>
      </w:r>
      <w:r>
        <w:t>Ativação: 01/01/2018</w:t>
        <w:br/>
      </w:r>
      <w:r>
        <w:t>Departamento: Ciências Básicas e Ambientais</w:t>
        <w:br/>
      </w:r>
      <w:r>
        <w:t>Curso (semestre ideal): EF (1), EM (1), EA (1), EB (1), EP (1), EQD (1), EQN (1)</w:t>
      </w:r>
    </w:p>
    <w:p>
      <w:pPr>
        <w:pStyle w:val="Heading2"/>
      </w:pPr>
      <w:r>
        <w:t>Objetivos</w:t>
      </w:r>
    </w:p>
    <w:p>
      <w:r>
        <w:t>Fornecer fundamentos teóricos de limite e derivadas, destacando aspectos geométricos e interpretações físicas, elementos fundamentais para estudos de Engenharia</w:t>
      </w:r>
    </w:p>
    <w:p>
      <w:r>
        <w:rPr>
          <w:i/>
        </w:rPr>
        <w:t>Provide theoretical foundations of limits and derivatives emphasizing geometrical aspects and physical interpretations, key elements for engineering studies.</w:t>
      </w:r>
    </w:p>
    <w:p>
      <w:pPr>
        <w:pStyle w:val="Heading2"/>
      </w:pPr>
      <w:r>
        <w:t xml:space="preserve">Docente(s) Responsável(eis) </w:t>
      </w:r>
    </w:p>
    <w:p>
      <w:pPr>
        <w:pStyle w:val="ListBullet"/>
      </w:pPr>
      <w:r>
        <w:t>5840692 - Diovana Aparecida dos Santos Napoleão</w:t>
      </w:r>
    </w:p>
    <w:p>
      <w:pPr>
        <w:pStyle w:val="Heading2"/>
      </w:pPr>
      <w:r>
        <w:t>Programa resumido</w:t>
      </w:r>
    </w:p>
    <w:p>
      <w:r>
        <w:t>Números Reais, funções de variável real, limites e derivadas de funções Reais. Aplicações da derivada e Fórmula de Taylor.</w:t>
      </w:r>
    </w:p>
    <w:p>
      <w:r>
        <w:rPr>
          <w:i/>
        </w:rPr>
        <w:t>Descrição do programa resumido em inglês.Real numbers, real functions, limits and derivatives of real functions.  Applications of the derivative and Taylor’s Formula.</w:t>
      </w:r>
    </w:p>
    <w:p>
      <w:pPr>
        <w:pStyle w:val="Heading2"/>
      </w:pPr>
      <w:r>
        <w:t>Programa</w:t>
      </w:r>
    </w:p>
    <w:p>
      <w:r>
        <w:t>•Números e Funções Reais: função trigonométrica, exponencial e logarítmica. Função composta e inversa.•Limite: Definição, propriedades algébricas e Teorema do confronto. Limites infinitos e ao infinito.•Continuidade de funções Reais: Teorema de Weierstrass e teorema do valor intermediário.•Derivada de funções Reais: Definição, Interpretação física e geométrica, regras de derivação, regra da cadeia, derivada da função inversa e derivação implícita, Regra de l’ hopital, Teorema do valor Médio e consequências, Formula de Taylor, taxas de variação, máximos e mínimos (otimização).</w:t>
      </w:r>
    </w:p>
    <w:p>
      <w:r>
        <w:rPr>
          <w:i/>
        </w:rPr>
        <w:t>•Real Numbers and Real Functions: trigonometric, exponential and logarithmic functions. Composite and inverse functions.•Limits: Definition, algebraic properties and squeeze theorem. Infinite limits and Limits to infinite.•Continuity: Weierstrass theorem and intermediate value theorem.•Derivative of real functions: Definition, geometrical and physics interpretations, derivative rules, chain rule, derivative of inverse and implicit functions, l’hopital rule, mean value theorem and consequences, Taylor’s Formula,  Maximum and Minimum Problems</w:t>
      </w:r>
    </w:p>
    <w:p>
      <w:pPr>
        <w:pStyle w:val="Heading2"/>
      </w:pPr>
      <w:r>
        <w:t>Avaliação</w:t>
      </w:r>
    </w:p>
    <w:p>
      <w:pPr>
        <w:pStyle w:val="ListBullet"/>
      </w:pPr>
      <w:r>
        <w:rPr>
          <w:b/>
        </w:rPr>
        <w:t xml:space="preserve">Método: </w:t>
      </w:r>
      <w:r>
        <w:t>NF=A avaliação será composta por provas, listas, projetos, seminários e outras formas que farão a composição das notas, sendo estipulada a média final a somatória destas notas (N), com no mínimo duas avaliações, sendo: (N1+...+Nn)/n.</w:t>
        <w:br/>
      </w:r>
      <w:r>
        <w:rPr>
          <w:b/>
        </w:rPr>
        <w:t xml:space="preserve">Critério: </w:t>
      </w:r>
      <w:r>
        <w:t>NF≥ 5,0.</w:t>
        <w:br/>
      </w:r>
      <w:r>
        <w:rPr>
          <w:b/>
        </w:rPr>
        <w:t xml:space="preserve">Norma de recuperação: </w:t>
      </w:r>
      <w:r>
        <w:t>(NF+RC)/2 ≥ 5,0, onde RC é uma prova de recuperação a ser aplicada.</w:t>
      </w:r>
    </w:p>
    <w:p>
      <w:pPr>
        <w:pStyle w:val="Heading2"/>
      </w:pPr>
      <w:r>
        <w:t>Bibliografia</w:t>
      </w:r>
    </w:p>
    <w:p>
      <w:r>
        <w:t>STEWART, James. Cálculo São Paulo: Cengage Learning, 2009. v.1.</w:t>
        <w:br/>
        <w:br/>
        <w:t>ANTON, Howard. Cálculo: um novo horizonte. Porto Alegre: Bookman, 2007.</w:t>
        <w:br/>
        <w:br/>
        <w:t>THOMAS, George B. Cálculo São Paulo: Pearson Addison  Wesley, 2009. v.1,</w:t>
        <w:br/>
        <w:br/>
        <w:t>GUIDORIZZI, Hamilton. Um curso de cálculo. Rio de Janeiro: Livros Técnicos e Científicos, 2001. v.1.</w:t>
        <w:br/>
        <w:br/>
        <w:t>FLEMMING, Diva M.; GONÇALVES, Mirian B. Cálculo A. São Paulo: Pearson Prentice Hall, 2009.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